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4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― prawej ręce Jego gwiazd siedem i z ― usta Jego miecz obosieczny ostry wychodzący i ― wygląd Jego jak ― słońce świecące w ―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prawej Jego ręce gwiazd siedem i z ustach Jego miecz obosieczny ostry wychodzący i twarz Jego jak słońce świeci w 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prawej ręce trzymał siedem gwiazd,* a z Jego ust** wychodził ostry obosieczny miecz*** **** i Jego twarz jaśniała***** jak słońce, gdy świeci w swojej mocy.******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mający w prawej ręce jego gwiazd siedem i z ust jego miecz obosieczny ostry wychodzący, i twarz* jego jak słońce pojawia się w mocy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prawej Jego ręce gwiazd siedem i z ustach Jego miecz obosieczny ostry wychodzący i twarz Jego jak słońce świeci w mocy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1:20&lt;/x&gt;; &lt;x&gt;730 2:1&lt;/x&gt;;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4:22&lt;/x&gt;; &lt;x&gt;600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ostry obosieczny miecz, ῥομφαία  δίστομος  ὀξεῖα, to symbol bezstronności i bezkompromisowości Bożego Słowa i Bożego sądu (&lt;x&gt;290 49:2&lt;/x&gt;; &lt;x&gt;650 4:12-13&lt;/x&gt;).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49:2&lt;/x&gt;; &lt;x&gt;560 6:17&lt;/x&gt;; &lt;x&gt;650 4:12&lt;/x&gt;; &lt;x&gt;730 2:12&lt;/x&gt;; &lt;x&gt;730 19:15&lt;/x&gt;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10:6&lt;/x&gt;; &lt;x&gt;470 17:2&lt;/x&gt;; &lt;x&gt;730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Słońce, ἥλιος, to symbol chwały darzącej życiem, a jednocześnie niedostępnej dla wzroku.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Wygląd? spojrzenie?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2024-04-16T19:21:59Z</dcterms:modified>
</cp:coreProperties>
</file>