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Mu do stóp jak martwy. Ale On położył na mnie swoją prawą rękę i powiedział: Nie bój się, Ja jestem Pierwszy i Ostatni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 i położył na mnie swą prawą rękę, mówiąc mi: Nie bój się! Ja jestem pierwszy i ostatni;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go ujrzał, upadłem do nóg jego jako martwy. I włożył prawą rękę swoję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on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go ujźrzał, upadłem do nóg jego jako martwy. I włożył prawą rękę swoję na mię, mówiąc: Nie bój się: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ujrzałem, do stóp Jego padłem jak martwy, a On położył na mnie prawą rękę, mówiąc: Przestań się lękać!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Toteż gdy go ujrzałem, padłem do nóg jego jakby umarły. On zaś położył na mnie swoją prawicę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lękaj się,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do Jego stóp jak martwy. On zaś położył na mnie swoją prawą rękę i powiedział: 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do Jego stóp. On jednak położył na mnie swoją prawą rękę i powiedział: „Nie bój się!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Go zobaczyłem, padłem jak martwy u Jego stóp. Wtedy na mnie położył swoją prawicę,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gdym ujźrzał go, przypadłem do nóg jego jako martwy; i włożył prawą swoję rękę na mię, mówiąc 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się! Jam jest pierwszy i ostateczny,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Kiedym Go ujrzał, upadłem do Jego stóp jak martwy, a On położył na mnie prawą rękę, mówiąc: ʼPrzestań się lękać!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коли я його побачив, то впав йому до ніг наче мертвий. А він поклав свою правицю на мене та й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бійся. Я перший і останній,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go ujrzałem, upadłem do jego nóg jak martwy. I nałożył na mnie swoją prawą rękę, mówiąc: Nie bój się;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u Jego stóp jak martwy. Położył na mnie swą prawicę i rzekł: "Nie bój się!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ujrzałem, upadłem u jego stóp jak martwy. On zaś położył na mnie swą prawicę i rzekł: ”Nie bój się. Jam jest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ujrzałem, padłem jak martwy u Jego stóp. Ale On dotknął mnie swoją prawą ręką i rzekł: —Nie bój się! Jestem Pierwszy i Ostatni.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2024-04-19T21:02:16Z</dcterms:modified>
</cp:coreProperties>
</file>