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04"/>
        <w:gridCol w:w="52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― dniach ― głosu ― siódmego zwiastuna, kiedy będzie trąbić, i zostanie dokonana ― tajemnica ― Boga, gdy ogłosił dobrą nowinę ― swoim sługom ― prorokom.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dniach głosu siódmego zwiastuna kiedy miałby trąbić i zostałaby dokonana tajemnica Boga jak ogłosił dobrą nowinę swoim niewolnikom prorokom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dniach głosu siódmego anioła,* gdy będzie miał trąbić, dopełniona zostanie tajemnica Boża,** *** jak to ogłosił swoim sługom, prorokom.****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w dniach głosu siódmego zwiastuna, kiedy będzie miał trąbić, i dokonała się tajemnica Boga, gdy ogłosił dobrą nowinę swoim sługom prorokom.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dniach głosu siódmego zwiastuna kiedy miałby trąbić i zostałaby dokonana tajemnica Boga jak ogłosił dobrą nowinę swoim niewolnikom prorokom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Przeciwnie, w dniach trąbienia siódmego anioła dopełni się Boża tajemnica, tak jak ogłosił On to swoim sługom, prorokom.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dniach głosu siódmego anioła, gdy zacznie trąbić, dokona się tajemnica Boga, jak to oznajmił swoim sługom, prorokom.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we dni głosu Anioła siódmego, gdy będzie trąbił, dokona się tajemnica Boża, jako opowiedział sługom swoim prorokom.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we dni głosu anjoła siódmego, kiedy pocznie trąbić, dokona się tajemnica Boża, jako oznajmił przez sługi swe proroki.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dniach, [w których zabrzmi] głos siódmego anioła, kiedy zatrąbi, wtedy misterium Boga się dokona, tak jak podał On dobrą nowinę sługom swym, prorokom.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dniach, kiedy siódmy anioł się odezwie i zacznie trąbić, dokona się tajemnica Boża, jak to zwiastował sługom swoim, prorokom.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dniach, gdy zabrzmi głos siódmego anioła, gdy będzie miał trąbić, dokona się tajemnica Boga, tak jak ogłosił swoim sługom, prorokom.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dniach, gdy odezwie się i zacznie trąbić siódmy anioł, spełni się tajemnica Boga, którą ogłosił On swoim sługom, prorokom”.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dopiero w dniach głosu siódmego anioła. Kiedy zatrąbi, spełni się tajemnica Boga, tak jak oznajmił swoich sługom, prorokom.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czasie jednak, gdy zabrzmi głos trąby siódmego anioła Bóg wykona swój ukryty plan, który oznajmił swoim sługom - prorokom.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dniach głosu siódmego anioła, gdy będzie miał trąbić, misterium Boga się dokona, tak jak podał On dobrą nowinę sługom swym prorokom.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в ті дні, коли залунає голос сьомого ангела, коли він засурмить, - тоді звершиться Божа таємниця, яку він сповістив своїм рабам - пророкам.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dniach głosu siódmego anioła, gdy ma trąbić, zostanie urzeczywistniona tajemnica Boga, ponieważ ją ogłosił swoim sługom prorokom.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przeciwnie, w dniach, gdy zabrzmi dźwięk siódmego anioła, gdy zadmie on w swój szofar, zostanie wypełniony ukryty plan Boży, ta Dobra Nowina, którą ogłosił On swoim sługom prorokom".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dniach głosu siódmego anioła, gdy będzie miał zadąć w trąbę, rzeczywiście dopełni się święta tajemnica Boga według dobrej nowiny, którą On oznajmił swoim niewolnikom, prorokom.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11:15&lt;/x&gt;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Dopełniona zostanie tajemnica Boża, tzn. dopełni się Boży plan zbawienia (&lt;x&gt;530 2:1&lt;/x&gt;; &lt;x&gt;580 1:25-29&lt;/x&gt;); por. dźwięk trąby: &lt;x&gt;530 15:52&lt;/x&gt;; &lt;x&gt;590 4:16-17&lt;/x&gt;.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16:25&lt;/x&gt;; &lt;x&gt;530 2:7&lt;/x&gt;; &lt;x&gt;560 1:10&lt;/x&gt;; &lt;x&gt;560 3:3&lt;/x&gt;; &lt;x&gt;580 1:26&lt;/x&gt;; &lt;x&gt;580 2:2&lt;/x&gt;; &lt;x&gt;580 4:3&lt;/x&gt;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&lt;x&gt;340 9:6&lt;/x&gt;; &lt;x&gt;370 3:7&lt;/x&gt;; &lt;x&gt;450 1:6&lt;/x&gt;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2024-04-29T07:32:06Z</dcterms:modified>
</cp:coreProperties>
</file>