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7"/>
        <w:gridCol w:w="53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przyszedłem do ― zwiastuna, mówiąc mu: daj mi ― mały zwój. I mówi mi: Weź i zjedz go, i uczyni gorzkim twój ― brzuch ale w ― ustach twych będzie słodki jak 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odszedłem do zwiastuna mówiąc mu daj mi mały zwój i mówi mi weź i zjedz go i zgorzknieje twój żołądek ale w ustach twoich będzie słodki jak miód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Poszedłem więc do anioła i powiedziałem mu, aby dał mi ten mały zwój. Wtedy on powiedział mi: Weź i zjedz go;* będzie gorzki w twoim żołądku, ale w twoich ustach będzie słodki niczym miód.**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odszedłem do zwiastuna mówiąc mu, (by) (dał) mi mały zwój. I mówi mi: Weź i zjedz go, i gorzkim uczyni twój brzuch, ale w ustach twych będzie słodki jak miód.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odszedłem do zwiastuna mówiąc mu daj mi mały zwój i mówi mi weź i zjedz go i zgorzknieje twój żołądek ale w ustach twoich będzie słodki jak miód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Podszedłem więc do anioła i poprosiłem, aby dał mi ten mały zwój. Wtedy on mi powiedział: Weź i zjedz go. Napełni goryczą twój żołądek, ale w ustach będzie słodki jak 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Podszedłem więc do anioła i powiedziałem mu: Daj mi tę książeczkę. I powiedział do mnie: Weź ją i zjedz, a spowoduje gorycz w twoim brzuchu, lecz w twoich ustach będzie słodka jak 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szedłem do Anioła, i rzekłem mu: Daj mi te książeczki. I rzekł mi: Weźmij, a zjedz je, a uczynią gorzkość w brzuchu twoim; ale w ustach twoich słodkie będą jako 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poszedłem do anjoła, mówiąc mu, aby mi dał książkę. I rzekł mi: Weźmi książkę a zjedz ją: i gorzkim uczyni żołądek twój, ale w uściech twoich słodka będzie jako 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Poszedłem więc do anioła, mówiąc mu, by dał mi książeczkę. I rzecze mi: Weź i połknij ją, a napełni wnętrzności twe goryczą, lecz w ustach twych będzie słodka jak 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Poszedłem tedy do anioła i powiedziałem mu, by mi dał książeczkę. A on rzecze do mnie: Weź i zjedz ją; gorzkością napełni żołądek twój, lecz w ustach twoich będzie słodka jak 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Podszedłem więc do anioła i poprosiłem, żeby mi dał mały zwój. On zaś powiedział: Weź i zjedz go. Poczujesz gorycz w żołądku, ale w twoich ustach będzie on słodki jak 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Podszedłem więc do anioła i powiedziałem: Daj mi maleńki zwój. Odpowiedział mi: „Weź go i połknij. Będzie on gorzki w twoim żołądku, ale w twych ustach będzie słodki jak miód”.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podszedłem do anioła i powiedziałem mu, aby mi dał tę książeczkę. On rzekł mi: „Weź i zjedz ją. Napełni twoje wnętrzności goryczą, lecz dla twoich ust będzie słodka jak miód”.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Zbliżyłem się więc do anioła z prośbą, aby dał im rękopis, a on powiedział: Weź i zjedz to, wtedy poczujesz gorycz w żołądku lecz słodycz miodu w ustach.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Poszedłem więc do anioła, mówiąc mu, aby mi dał książeczkę. Rzekł do mnie: ʼweź i zjedz ją, a napełni wnętrzności twe goryczą, lecz w ustach twych będzie słodka jak miódʼ.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я до ангела і сказав йому: Дай мені книгу. І він мені каже: Візьми і з'їж її! Гірка буде вона в твоєму животі, але в устах буде солодкою, наче мед.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podszedłem do anioła i mu mówię, aby mi dał mały zwój. Więc mi mówi: Weź i zjedz go, a napełni twój brzuch goryczą; ale w twoich ustach będzie słodki jak 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Poszedłem więc do anioła i poprosiłem go, aby mi dał mały zwój, i powiedział mi: "Weź go i zjedz. Napełni goryczą twój żołądek, ale w twoich ustach będzie słodki jak miód".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odszedłem do anioła, i powiedziałem mu, żeby mi dał mały zwój. A on rzekł do mnie: ”Weź go i zjedz, a napełni twój brzuch goryczą, lecz w twoich ustach będzie słodki jak miód”.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Podszedłem więc do niego i poprosiłem: —Daj mi ten mały zwój. —Weź go i połknij—odpowiedział. —W ustach poczujesz smak miodu, ale w żołądku poczujesz gorycz.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15:16&lt;/x&gt;; &lt;x&gt;330 2:8-9&lt;/x&gt;; &lt;x&gt;330 3:1-3&lt;/x&gt;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&lt;x&gt;230 119:103&lt;/x&gt;; &lt;x&gt;330 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2024-04-29T07:23:54Z</dcterms:modified>
</cp:coreProperties>
</file>