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0"/>
        <w:gridCol w:w="4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wielki pojawił się na ― niebie, kobieta odziana ― słońcem, a ― księżyc poniżej ― stóp jej, i na ― głowie jej wieniec gwiazd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wielki został ukazany na niebie kobieta która jest okryta słońcem a księżyc pod stopami jej i na głowie jej wieniec gwiazd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na niebie pokazany wielki znak:* Kobieta** odziana w słońce,*** księżyc pod jej stopami, a na jej głowie wieniec z dwunastu gwiazd;****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znak wielki dał się widzieć na niebie, kobieta odziana słońcem, a księżyc popod stopami jej, i na głowie jej wieniec gwiazd dwunastu,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wielki został ukazany na niebie kobieta która jest okryta słońcem a księżyc pod stopami jej i na głowie jej wieniec gwiazd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niebie ukazał się wielki znak: kobieta ubrana w słońce, z księżycem pod stopami, w wieńcu z dwunastu gwiazd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wielki cud na niebie: Kobieta ubrana w słońce i księżyc pod jej nogami, a na jej głowie korona z dwunastu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cud wielki na niebie: Niewiasta obleczona w słońce, a księżyc pod nogami jej, a na głowie jej była korona z dwunastu gwiazd;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znak wielki na niebie: Niewiasta obleczona w słońce a księżyc pod jej nogami, a na głowie jej korona z gwiazd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wielki znak ukazał się na niebie: Niewiasta obleczona w słońce, i księżyc pod jej stopami, a na jej głowie wieniec z gwiazd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wielki znak na niebie: Niewiasta odziana w słońce i księżyc pod stopami jej, a na głowie jej korona z dwunastu gwiazd;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wielki znak ukazał się na niebie: Niewiasta ubrana w słońce i księżyc pod jej stopami, a na jej głowie wieniec z dwunastu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niebie ukazał się wielki znak: Kobieta obleczona w słońce. Pod jej stopami - księżyc, a na jej głowie - wieniec z dwunastu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wielki znak pokazał się w niebie: Niewiasta odziana w słońce, pod jej stopami księżyc, a na jej głowie wieniec dwunastu gwiazd.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niebie ukazał się szczególny znak: niewiasta w sukni ze słońca, z księżycem pod stopami i koroną z dwunastu gwiazd na głowie.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wielki znak na niebie: Niewiasta obleczona w słońce i księżyc pod jej stopami, a na jej głowie wieniec z gwiazd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великий знак з'явився на небі: жінка, зодягнена сонцем, і місяць під її ногами; а на її голові - вінець із дванадцятьох зірок;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niebie ukazał się wielki znak odziana słońcem kobieta, a księżyc pod jej stopami; zaś na jej głowie wieniec chwały z dwunastu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widać wielki znak na niebie - kobieta przyobleczona w słońce, księżyc pod jej stopami, a na jej głowie korona z dwunastu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widać wielki znak na niebie: niewiasta przyobleczona w słońce, a pod jej stopami księżyc, a na jej głowie korona z dwunastu gwiazd,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 niebie ukazał się niezwykły obraz: Kobieta, której ubraniem było słońce, podnóżkiem—księżyc, a wieńcem okrywającym głowę—dwanaście gwiazd.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Obj 12-14 to podsumowanie dziejów świata  i  Kościoła  przedstawionych  w  poprzednich  rozdziałach  i  uszczegółowienie okresu od V w. (upadek Rzymu politycznego) do czasów obecnych, naznaczonych powolnym załamywaniem się Rzymu cywilizacyjnego z jego religią, kulturą, ekonomią i politycznym rozdrobnieniem.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3:15&lt;/x&gt;; &lt;x&gt;730 17:3&lt;/x&gt;; &lt;x&gt;730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37:9&lt;/x&gt;; &lt;x&gt;260 6:10&lt;/x&gt;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Kobieta to Izrael jako społeczność wiernych oczekujących Mesjasza l. wierna reszta (zob. &lt;x&gt;490 2:25&lt;/x&gt;, 36-38; &lt;x&gt;520 9:27&lt;/x&gt;;&lt;x&gt;520 11:5&lt;/x&gt;). Słońce, księżyc i dwanaście gwiazd to symbol Opatrzności nawiązujący do snu Józefa (&lt;x&gt;10 37:9&lt;/x&gt;). SNP przedstawia lud Boży – Izrael l. Kościół – w kategoriach kobiety, zob. &lt;x&gt;290 26:16-18&lt;/x&gt;; &lt;x&gt;300 4:31&lt;/x&gt;;&lt;x&gt;300 13:21&lt;/x&gt;; &lt;x&gt;400 4:9-10&lt;/x&gt;.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2024-04-29T16:12:32Z</dcterms:modified>
</cp:coreProperties>
</file>