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5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― krew ― Baranka i przez ― słowo ― świadectwa Jego, i nie umiłowali ― dusz ich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krew baranka i przez słowo świadectwa ich i nie umiłowali duszy ich aż do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go* przez krew** Baranka*** i przez słowo świadectwa swojego,**** i nie pokochali swojej duszy aż do śmierci.*****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zwyciężyli go przez krew baranka, i przez słowo świadectwa ich, i nie umiłowali życia* ich aż do śmierci.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krew baranka i przez słowo świadectwa ich i nie umiłowali duszy ich aż do 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8:37&lt;/x&gt;;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1:5&lt;/x&gt;; &lt;x&gt;730 5:9&lt;/x&gt;; &lt;x&gt;730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Zwyciężać przez krew Baranka to przyznawać się do dzieła krzyża i głosić Chrystusa ukrzyżowanego (&lt;x&gt;530 1:23-24&lt;/x&gt;;&lt;x&gt;530 2:1-5&lt;/x&gt;; &lt;x&gt;690 1:7-10&lt;/x&gt;); zwyciężać przez słowo świadectwa to wyznawać wobec ludzi prawdy zbawienia (&lt;x&gt;520 10:9-10&lt;/x&gt;).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16:25&lt;/x&gt;; &lt;x&gt;490 14:26&lt;/x&gt;; &lt;x&gt;730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"Dusza" oznacza tu życie doczesne.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2024-04-29T13:58:55Z</dcterms:modified>
</cp:coreProperties>
</file>