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2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cieszcie się, niebiosa i ci w nich mieszkający, biada ― ziemi i ― morzu, bowiem zszedł ― oszczerca do was mający furię wielką, zobaczywszy, że mały czas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bądźcie rozweselone niebiosa i ci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mieszkacie.* Biada** ziemi i morzu, gdyż zstąpił do was diabeł, mając wielki gniew, świadom, że czasu ma niewiele.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cieszcie się niebiosa, i w nich rozbijający namioty. Biada ziemi i morzu, bo zeszedł oszczerca do was mający furię wielką, wiedząc, że mały czas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bądźcie rozweselone niebiosa i (ci) w nich zamieszkującym biada zamieszkującym ziemię i morze gdyż zszedł oszczerca do was mający wzburzenie wielkie wiedząc że mały czas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2024-04-29T16:24:51Z</dcterms:modified>
</cp:coreProperties>
</file>