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― piasku ―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stanął* na piasku morza.**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[*Stanął, ἐστάθη,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został postawiony, ἐστάθην, P (VI);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piasku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piasku [nad brzegiem]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stanąłem na piaszczystym wybrzeżu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smok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piaszczystym brzegu morskim.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на морському піску.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zostałem postawiony na piasku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2024-04-29T16:21:33Z</dcterms:modified>
</cp:coreProperties>
</file>