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6"/>
        <w:gridCol w:w="3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mająca, i krzyczy rodząc w bólach i udręczona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ciąży i w bólach porodowych,* i w męce rodzenia krzyczy.**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łonie mająca, i krzyczy rodząca w bólach i męcząca się (by)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66:7&lt;/x&gt;; &lt;x&gt;400 4:10&lt;/x&gt;; &lt;x&gt;550 4:19&lt;/x&gt;;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wyraz tęsknoty za spełnieniem się obietnic mesjańskich; pod. opisane jest odrodzenie Jerozolimy (&lt;x&gt;290 66:7&lt;/x&gt;).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2024-04-29T11:25:25Z</dcterms:modified>
</cp:coreProperties>
</file>