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mieli siły, ani miejsce znalazło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jeszcze w ―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miały siły ani miejsce zostało znalezione ich jeszcze na 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przemógł i już nie znalazło się dla nich miejsce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miał siły ani miejsce znalezione zostało ich jeszcze na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miały siły ani miejsce zostało znalezione ich jeszcze na 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przegrał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zwyciężyli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przemogli, ani miejsce ich dalej znalezione jest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mogli, ani miejsce ich dalej znaleziono jest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przemógł, i już się miejsce dla nich w niebie nie znalazło.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przemógł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zdołał ich pokonać, i już się miejsca w niebie dla nich nie znalazło.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zwyciężyli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 dali rady i nie było już dla nich miejsca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mógł dotrzymać im placu, ani utrzymać się ze swoim zastępem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przemógł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перемогли - і не знайшлося для них більше місця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miał mocy; a oprócz tego nie zostało znalezione ich miejsce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był na tyle silny, aby wygrać, nie było już więc dla niego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przemógł ani się już nie znalazło dla nich miejsce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[8-9]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Potężny smok przegrał jednak walkę i musiał opuścić niebo. Razem ze swoim aniołami został strącony na ziemię. Smok ten, zwany diabłem oraz szatanem, jest tym pradawnym wężem, który od samego początku zwodził cały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2024-04-29T12:41:59Z</dcterms:modified>
</cp:coreProperties>
</file>