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9"/>
        <w:gridCol w:w="6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[potrzebna]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mądrość jest: ― mający umysł niech obliczy ― liczbę ― zwierzęcia, liczbą bowiem człowieka jest. A ― liczba jego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mądrość jest mający rozum niech oblicza liczbę zwierzęcia liczba bowiem człowieka jest i liczba jego sześćset sześćdziesiąt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obliczy liczbę zwierzęcia, gdyż jest to liczba człowiecza – jego liczba jest sześćset sześćdziesiąt sześć.*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[*ἑξακόσιοι ἑξήκοντα ἕξ, 666, χξϛʹ, 𝔓 47 (III) A; 616, εξακοσιαι δεκα εξ, χιϛʹ, 𝔓 115 (III/IV); 665, sześćset sześćdziesiąt pięć, εξακοσια εξηκοντα πεντε, 2344 (XI);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I h : Rzym papieski.]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mądrość jest: mający rozum niech przeliczy liczbę zwierzęcia, liczbą bowiem człowieka jest. A liczba jego sześćset sześćdziesiąt sześć.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mądrość jest mający rozum niech oblicza liczbę zwierzęcia liczba bowiem człowieka jest i liczba jego sześćset sześćdziesiąt sześć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2024-04-29T02:13:41Z</dcterms:modified>
</cp:coreProperties>
</file>