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9"/>
        <w:gridCol w:w="4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jedna z  ― głów jego jak zraniona na śmierć, lecz ― cios ― śmierci jego został uzdrowiony. I pełna podziwu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[poszła]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cała ― ziemia za ― zwierzęciem,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jedną z głów jego jak która jest zabita brutalnie do śmierci i cios śmierci jego został uleczony i zdziwiła się cała ziemia za zwierzęciem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 z jego głów była jakby śmiertelnie ranna, lecz ta jego śmiertelna rana została uzdrowiona.* I cała ziemia poszła w podziwie za tym zwierzęciem.**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jedna z głów jego jak zarżnięta na śmierć, i uderzenie śmierci jego zostało uzdrowione. I zdziwiła się cała ziemia za zwierzęciem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jedną (z) głów jego jak która jest zabita brutalnie do śmierci i cios śmierci jego został uleczony i zdziwiła się cała ziemia za zwierzęciem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głów bestii była jakby śmiertelnie ranna, lecz rana ta została uzdrowiona. Cała ziemia poszła w podziwie za tą bestią.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jedną z jej głów jakby śmiertelnie zranioną, lecz jej śmiertelna rana została uleczona. I cała ziemia zdziwiła się,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poszła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bestią.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widziałem jednę z głów jej, jakoby na śmierć zabitą; ale rana jej śmiertelna uleczona jest. Tedy się dziwowała wszystka ziemia i szła za oną bestyją.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widziałem jednę z głów jej, jakoby na śmierć zabitą, a rana śmierci jej uleczona jest. Dziwowała się wszytka ziemia za bestią.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jedną z jej głów jakby śmiertelnie zranioną, a rana jej śmiertelna została uleczona. A cała ziemia w podziwie powiodła wzrokiem za Bestią;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 z głów jego była śmiertelnie raniona, lecz śmiertelna rana jego była wygojona. I cała ziemia szła w podziwie za tym zwierzęciem.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 z jej głów była jakby śmiertelnie zraniona, lecz jej śmiertelna rana została uleczona. I cała ziemia zdziwiła się, i poszła za Bestią,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 z jej głów była jakby śmiertelnie zraniona. Gdy wygoiła się ta śmiertelna rana, cała ziemia podziwiała bestię.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z jej głów śmiertelnie zraniona, lecz jej śmiertelna rana zagoiła się.I cała ziemia napełniła się podziwem dla tej bestii.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z głów bestii była jakby śmiertelnie ranna, ale ta śmiertelna rana była uleczona. Cała Ziemia z podziwem okazywała posłuszeństwo bestii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(ujrzałem) jedną z jej głów śmiertelnie zranioną, lecz (ta) śmiertelna rana została uleczona. A cała ziemia w podziwie powiodła wzrokiem za Bestią,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одна з його голів наче мала смертельну рану, але ця рана загоїлася. І вражалася вся земля, стежачи за звіром,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jedną z jej głów jakby zabitą aż do śmierci, lecz rana jej śmierci została uleczona. Więc ponownie, cała ziemia została zadziwiona tą bestią.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głów bestii wyglądała na śmiertelnie zranioną, ale śmiertelna rana została uzdrowiona i cała ziemia w podziwie szła za bestią.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jedną z jej głów jak gdyby zarżniętą na śmierć, ale jej śmiertelna rana została uleczona i cała ziemia podążała z podziwem za bestią.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głów bestii została śmiertelnie raniona, ale rana ta została nagle uleczona. Wtedy cały świat podziwiał bestię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p : Ozn. walkę o władzę w imperium rzym., &lt;x&gt;730 13:3&lt;/x&gt;L. I h : Rzym upadł w 476 r. po Chr., lecz ożył dzięki instytucjom kościoła.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Chodzi o Rzym jako twór państwowy  i  cywilizacyjny.  Jako  imperium  Rzym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2024-04-28T23:56:37Z</dcterms:modified>
</cp:coreProperties>
</file>