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7"/>
        <w:gridCol w:w="5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 cześć ― smokowi, bowiem dał ― władzę ― zwierzęciu, i oddali cześć ― zwierzęciu mówiąc: Któż podobny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zwierzęciu, i kto może wojować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 cześć smokowi który dał władzę zwierzęciu i oddali cześć zwierzęciu mówiąc kto podobny zwierzęciu kto może walczyć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pokłonili się smokowi za to, że dał władzę zwierzęciu, pokłonili się też zwierzęciu,* mówiąc: Kto jest podobny do zwierzęcia i kto jest w stanie podjąć walkę przeciw niemu?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pokłonili się smokowi, bo dał władzę zwierzęciu, i pokłonili się zwierzęciu mówiąc: Kto podobny zwierzęciu, i kto może zacząć wojować z 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 cześć smokowi który dał władzę zwierzęciu i oddali cześć zwierzęciu mówiąc kto podobny zwierzęciu kto może walczyć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9:27&lt;/x&gt;; &lt;x&gt;340 11:31&lt;/x&gt;; &lt;x&gt;470 24:15&lt;/x&gt;; &lt;x&gt;730 13:12&lt;/x&gt;; &lt;x&gt;730 14:9&lt;/x&gt;; &lt;x&gt;730 16:2&lt;/x&gt;; &lt;x&gt;730 20:4&lt;/x&gt;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2024-04-28T21:28:04Z</dcterms:modified>
</cp:coreProperties>
</file>