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wypije z  ― wina ― zapalczywości ― Boga, ― zmieszanego, nierozcieńczonego w ― kielichu ― gniewu Jego i będą dręczeni w ogniu i siarce przed zwiastunami świętymi i przed ―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on będzie pił wino szaleństwa Boga, zmieszane, nierozcieńczone, w kielichu Jego gniewu* ** i będzie męczony w ogniu i w siarce*** **** wobec świętych aniołów i wobec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napije się z wina szału Boga. zmieszanego, nierozcieńczonego w kielichu gniewu jego. i męczony będzie ogniem i siarką wobec zwiastunów świętych i wobec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pił wino Bożego wzburzenia — gotowe i nierozcieńczone — z kielicha Jego gniewu. Będzie on dręczony w ogniu i siarce w obliczu świętych aniołów i w obliczu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będzie pił z wina zapalczywości Boga, nierozcieńczonego, nalanego do kielicha jego gniewu, i będzie męczony w ogniu i siarce przed świętymi aniołami i przed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pić będzie z wina gniewu Bożego, z wina szczerego i nalanego w kielich gniewu jego i będzie męczony w ogniu i siarce przed oblicznością Aniołów świętych i przed oblicznością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pić będzie z wina gniewu Bożego, które zmieszane jest z szczerym winem w kubku gniewu jego. I będzie męczon ogniem i siarką przed oczyma anjołów świętych i przed oczyma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będzie pić wino zapalczywości Boga, przygotowane bez rozcieńczenia, w kielichu Jego gniewu; i będzie katowany ogniem i siarką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on pić będzie samo czyste wino gniewu Bożego z kielicha jego gniewu i będzie męczony w ogniu i w siarce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 też napije się wina zapalczywości Bożej, zmieszanego, nierozcieńczonego w kielichu Jego gniewu, i będzie dręczony w ogniu i siarce przed świętymi aniołami i przed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wypije wino Bożej zapalczywości wlane bez żadnej domieszki do kielicha Bożego gniewu. Będzie on dręczony ogniem i siarką na oczach świętych aniołów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i on pić będzie wino gniewu Bożego, przygotowane do picia bez rozcieńczenia w pucharze Jego gniewu; dręczony będzie ogniem i siarką wobec świętych aniołów i wobec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też pił wino Bożego gniewu; jest ono przygotowane i zagęszczone w kielichu gniewu Boga. Ponadto będzie nękany ogniem i siarką w obecności świętych aniołów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będzie pił wino zapalczywości Boga, przygotowane, nie rozcieńczone w kielichu Jego gniewu, i będzie katowany ogniem i siarką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питиме вино Божого гніву, незмішаного в чаші його гніву; і буде караний у вогні й сірці перед святими ангелами та перед ягням.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także będzie pił z wina gniewu Boga; niezmieszanego, nalanego w kielich Jego zapalczywości. Będzie też męczony w ogniu i siarce wobec świętych aniołów oraz 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zaiste pił wino furii Boga, nierozcieńczone, z kielicha Jego gniewu. Będzie męczony ogniem i siarką przed obliczem świętych aniołów i przed obliczem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też pił wino gniewu Bożego, które jest wlane bez rozcieńczania do kielicha jego srogiego gniewu, i na pewno będzie ogniem i siarką męczony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doświadczą Bożego gniewu i nie będzie dla nich litości! Na oczach świętych aniołów oraz Baranka będą cierpieć w ogniu i siarce.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gniew Boży przedstawiany jest jako kielich mocnego wina (&lt;x&gt;230 75:8&lt;/x&gt;; &lt;x&gt;290 51:7&lt;/x&gt;; &lt;x&gt;300 25:15&lt;/x&gt;); nie jest on wyrazem zemsty Boga, ale następstwem odrzucenia Jego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14:19&lt;/x&gt;; &lt;x&gt;730 15:7&lt;/x&gt;; &lt;x&gt;730 16:19&lt;/x&gt;;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zginęła Sodoma i Gomora (&lt;x&gt;10 19:24&lt;/x&gt;); to spotka też niewierzących (&lt;x&gt;230 11:6&lt;/x&gt;).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&lt;x&gt;230 11:6&lt;/x&gt;; &lt;x&gt;330 38:22&lt;/x&gt;;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2024-04-28T15:35:12Z</dcterms:modified>
</cp:coreProperties>
</file>