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dym ― męczarni ich na wieki wieków wznosi się, i nie mają odpoczynku dniem i nocą ci oddający cześć ― zwierzęciu i ― wizerunkowi jego, i jeśli kto bierze ― piętno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męczarni ich wstępuje na wieki wieków i nie mają odpoczynku dniem i nocą oddający cześć zwierzęciu i obrazowi jego i jeśli ktoś bierze piętno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unosi się na wieki wieków* i nie mają wytchnienia we dnie i w nocy ci, którzy kłaniają się zwierzęciu i jego posągowi, ani nikt, kto przyjmie znamię 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dym męczarni ich na wieki wieków wstępuje, i nie mają wypoczynku dniem i nocą, kłaniający się zwierzęciu i obrazowi jego, i jeśli ktoś bierze piętno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męczarni ich wstępuje na wieki wieków i nie mają odpoczynku dniem i nocą oddający cześć zwierzęciu i obrazowi jego i jeśli ktoś bierze piętno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 męki takich osób wznosić się będzie na wieki! Ci, którzy kłaniają się bestii i jej podobiźnie, ci, którzy przyjmują znamię jej imienia, nie zaznają wytchnienia za dnia ani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wznosi się na wieki wieków i nie zaznają odpoczynku we dnie i w nocy ci, którzy oddają pokłon bestii i jej wizerunkowi, i ten, kto przyjmuje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męki ich występuje na wieki wieków, i nie mają odpoczynku we dnie i w nocy, którzy się kłaniają bestyi i obrazowi jej, i jeźli kto bierze piętno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męki ich wstępować będzie na wieki wieków ani mają odpoczynku we dnie i w nocy, którzy się kłaniali bestyjej i obrazowi jej, i jeśli kto bierze cechę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katuszy na wieki wieków się wznosi, i nie mają odpoczynku we dnie ani w nocy czciciele Bestii i jej obrazu, i ten, kto bierze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unosi się w górę na wieki wieków i nie mają wytchnienia we dnie i w nocy ci, którzy oddają pokłon zwierzęciu i jego posągowi, ani nikt, kto przyjmuje znamię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wznosi się na wieki wieków i nie mają odpoczynku dniem i nocą ci, którzy oddają pokłon Bestii i jej obrazowi, ani ten, kto przyjmuje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tej udręki unosi się na wieki wieków. Nie mają wytchnienia w dzień ani w nocy ci, którzy oddają pokłon bestii i jej obrazowi oraz każdy, kto przyjmuje znak jej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Dym z ich tortury wznosi się na wieki wieków i nie mają odetchnięcia dniem ani nocą ci, co bestii się kłaniali i jej wizerunkowi, i ktokolwiek przyjął znak jej imienia!”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Dym tego nękającego ognia unosi się nieustannie. Nie ma chwili ulgi ani w dzień, ani w nocy dla czcicieli bestii i jej wizerunku, którzy noszą na sobie jej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katuszy na wieki wieków unosi się w górę. I nie mają wytchnienia we dnie i w nocy czciciele Bestii i jej obrazu, i każdy, kto bierze znamię jej imieniaʼ.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дим їхніх мук підіймається вічно, і не мають спокою ні вдень ні вночі - ті, що поклоняються звірові та його зображенню або коли хто одержує знак його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idzie do góry na wieki wieków. Zatem ci, co się kłaniają bestii, jej wizerunkowi oraz biorą piętno jej imienia nie mają odpoczynku dnia i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męczarni wznosi się na wieki wieków. Nie mają wytchnienia w dzień ani w nocy ci, którzy oddają cześć bestii i jej obrazowi, oraz ci, którzy przyjmują znak jej imienia".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ich męczarni wznosi się na wieki wieków, a nie mają odpoczynku we dnie i w nocy ci, którzy oddają cześć bestii i jej wizerunkowi, oraz każdy, kto przyjmuje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 z palącego ich ognia będzie się unosił na wieki, będą oni bowiem cierpieć dzień i noc, bez chwili wytchnienia. Taka kara spotka ludzi, którzy oddali cześć bestii i jej posągowi oraz przyjęli znak jej imienia!”.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34:10&lt;/x&gt;;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13:12-17&lt;/x&gt;; &lt;x&gt;730 14:9&lt;/x&gt;;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2024-04-28T11:35:32Z</dcterms:modified>
</cp:coreProperties>
</file>