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5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chmura biała, i na ― chmurze siedzący, podobny Synowi Człowieka mający na ― głowie Jego wieniec złoty i w ― ręku Jego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obłok,* a na obłoku siedział ktoś podobny do Syna Człowieczego.** Na swej głowie miał złoty wieniec,*** a w swojej ręce ostry sierp.****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chmura biała, i na chmurze siedzący, podobny Synowi Człowieka, mający na głowie jego wieniec złoty i w ręce jego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dalej. Zobaczyłem biały obłok. Siedział na nim ktoś, kto przypominał Syna Człowieczego. Na głowie miał złoty wieniec, a w dłoni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a oto biały obłok, a na obłoku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 do Syna Człowieczego, który miał na głowie złotą koronę, a w ręku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obłok biały; a na onym obłoku siedział podobny Synowi człowieczemu, który miał na głowie swojej koronę złotą, a w ręce swojej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obłok biały, a na obłoku siedzącego podobnego Synowi Człowieczemu, mającego na głowie swej koronę złotą, a w ręce swej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biały obłok - a Siedzący na obłoku, podobny do Syna Człowieczego, miał złoty wieniec na głowie i w ręku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biały obłok, a na obłoku siedział ktoś podobny do Syna Człowieczego, mający na głowie swojej złotą koronę, a w ręku swym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obłok, a na obłoku siedział Ktoś, podobny do Syna Człowieczego, i miał na głowie złoty wieniec, a w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miałem widzenie: Oto biały obłok, a na obłoku zasiadał ktoś podobny do Syna Człowieczego. Na głowie miał złoty wieniec, a w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spojrzałem, a oto biały obłok, a na tym obłoku zasiada jakby Syn Człowieczy. Na swojej głowie ma złoty wieniec, a w swojej ręce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co zobaczyłem: białą chmurę, a na niej siedział ktoś podobny do Syna Człowieczego, w złotej koronie na głowie, z ostrym sierpem w ręku.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biały obłok, a Siedzący na obłoku, podobny do Syna Człowieczego, miał złoty wieniec na głowie, a w ręku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глянув,- і ось біла хмара! А на хмарі сидить той, що подібний до людського сина; він мав на своїй голові золотий вінець, а в своїй руці гострий серп.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biały obłok; a ten, co siedział na obłoku, był podobny do Syna Człowieka; miał na swej głowie złoty wieniec chwały, a w swojej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przede mną był biały obłok. Na obłoku siedział ktoś podobny do Syna Człowieczego, w złotej koronie na głowie i z ostrym sierpem w 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biały obłok, a na obłoku zasiadał ktoś podobny do syna człowieczego, mający na swej głowie złotą koronę, a w swej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biały obłok, na którym siedział ktoś, kto wyglądał jak Syn Człowieczy. Na głowie miał złoty wieniec, a w dłoni trzymał ostry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24:30&lt;/x&gt;; &lt;x&gt;470 26:64&lt;/x&gt;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&lt;x&gt;500 1:51&lt;/x&gt;; &lt;x&gt;510 7:56&lt;/x&gt;; &lt;x&gt;730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te odnoszą się do końca świata (&lt;x&gt;470 13:30&lt;/x&gt;, 39-43). &lt;x&gt;730 14:14-16&lt;/x&gt; odnosi się do przyjścia Jezusa po Kościół; &lt;x&gt;730 14:17-20&lt;/x&gt; do rozprawy z niewierzącymi; zob. &lt;x&gt;340 7:11-14&lt;/x&gt;.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2024-04-28T18:03:39Z</dcterms:modified>
</cp:coreProperties>
</file>