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66"/>
        <w:gridCol w:w="46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rzucił ― zwiastun ― sierp jego na ― ziemię, i zebrał ― winorośl ― ziemi i wrzucił w ― tłocznię ― zapalczywości ― Boga ― wielkiej.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rzucił zwiastun sierp jego na ziemię i zebrał winorośl ziemi i rzucił do tłoczni wzburzenia Boga wielkiego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anioł rzucił swój sierp na ziemię, i obciął winogrona ziemi, i wrzucił je do wielkiej tłoczni Bożego gniewu.*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rzucił zwiastun sierp jego na ziemię i obrał winorośl ziemi i rzucił do tłoczni szału Boga, (to) wielkie.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rzucił zwiastun sierp jego na ziemię i zebrał winorośl ziemi i rzucił do tłoczni wzburzenia Boga wielkiego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zapuścił swój sierp na ziemię. Poobcinał jej winogrona i wrzucił do wielkiej tłoczni Bożego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rzucił anioł swój ostry sierp na ziemię, i zebrał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grona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winorośli ziemi, i wrzucił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wielkiej tłoczni gniewu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Zapuścił tedy Anioł sierp swój ostry na ziemię i zebrał grona winnicy ziemi, i wrzucił je w prasę wielką gniewu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zapuścił anjoł sierp swój ostry na ziemię, i zebrał winnicę ziemie, i wrzucił w kadź gniewu Bożego wielką.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rzucił anioł swój sierp na ziemię, i obrał z gron winorośl ziemi, i wrzucił je do tłoczni Bożego gniewu - ogromnej.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zapuścił anioł sierp swój na ziemi, i poobcinał grona winne na ziemi, i wrzucił je do wielkiej tłoczni gniewu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rzucił anioł swój sierp na ziemię, i obciął krzew winny ziemi, i wrzucił do ogromnej tłoczni gniewu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ten zapuścił swój sierp na ziemię i zebrał grona winorośli ziemi, wrzucając je do wielkiej tłoczni Bożego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ten anioł rzucił swój sierp na ziemię, obrał winny krzew ziemi i rzucił do wielkiej tłoczni gniewu Bożego.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Anioł puścił w ruch swój sierp na ziemi i odciął grona od winorośli, potem zaś wrzucił je do wielkiej tłoczni gniewu Bożego.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Rzucił więc anioł swój sierp na ziemię, obrał z gron winorośl ziemi i wrzucił ją do ogromnej tłoczni Bożego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опустив ангел свого серпа на землю, - і зібрав виноград землі, і вкинув до великого чавила Божої люті.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anioł rzucił swój sierp na ziemię i zebrał winorośl ziemi oraz wrzucił do wielkiej kadzi gniewu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zamachnął się sierpem w dół na ziemię, zebrał grona ziemi i rzucił je do wielkiej tłoczni furii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anioł rzucił swój sierp ku ziemi, i zebrał winorośle ziemi, i wrzucił ją do wielkiej winnej tłoczni gniewu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anioł, który miał w dłoni sierp, zebrał z ziemi grona i wsypał je do wielkiej tłoczni Bożego gniewu.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Wyciskanie soku z winogron jest obrazem realizowania się gniewu Boga (zob. &lt;x&gt;290 63:3&lt;/x&gt;; &lt;x&gt;310 1:15&lt;/x&gt;; &lt;x&gt;360 4:8&lt;/x&gt;).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63:1-6&lt;/x&gt;; &lt;x&gt;360 4:13&lt;/x&gt;; &lt;x&gt;730 19:15&lt;/x&gt;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2024-04-27T17:28:16Z</dcterms:modified>
</cp:coreProperties>
</file>