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którzy z kobietami nie splamili się; dziewiczy bowiem są. Ci ― towarzyszący ― Barankowi gdziekolwiek ― szedłby. Ci wykupieni zostali z ― ludzi, pierwocina ― Bogu i ― 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którzy z kobietami nie zostali splamieni dziewice bowiem są ci są podążający za barankiem gdzie kolwiek szedłby ci zostali wykupieni z ludzi pierwocina Bogu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nie splamili się z kobietami;* są bowiem dziewiczy.** Idą oni za Barankiem,*** dokądkolwiek idzie. Zostali oni kupieni spośród ludzi jako pierwociny**** ***** dla Boga i dla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są, którzy z kobietami nie splamili się, dziewicami bowiem są. Ci towarzyszący barankowi, gdzie szedłby, Ci kupieni zostali z ludzi, pierwocina Bogu i barankowi.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którzy z kobietami nie zostali splamieni dziewice bowiem są ci są podążający za barankiem gdzie- kolwiek szedłby ci zostali wykupieni z ludzi pierwocina Bogu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nie splamili się z kobietami, ich dziewiczość nie uległa naruszeniu. Idą za Barankiem, dokądkolwiek pójdzie. Zostali oni wykupieni spośród ludzi jako pierwszy owoc — dla Boga i dla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nie skalali się z kobietami, są bowiem dziewiczy. To ci, którzy podążają za Barankiem, dokądkolwiek idzie. Oni zostali wykupieni spośród ludzi, aby byli pierwocinami dla Boga i dla Baranka;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z niewiastami nie pokalali; bo pannami są. Ci są, którzy naśladują Baranka, gdziekolwiek idzie. Ci kupieni są z ludzi, aby byli pierwiastkami Bogu i 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którzy się z niewiastami nie pokalali, bo dziewicami są. Ci chodzą za Barankiem, gdziekolwiek idzie. Ci kupieni są z ludzi pierwiastkami Bogu i Barankowi,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obcowaniem z kobietami się nie splamili: bo są dziewiczy; ci, którzy Barankowi towarzyszą, dokądkolwiek idzie; ci spośród ludzi zostali wykupieni na pierwociny dla Boga i dla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się nie skalali z kobietami; są bowiem czyści. Podążają oni za Barankiem, dokądkolwiek idzie. Zostali oni wykupieni spomiędzy ludzi jako pierwociny dla Boga i dla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nie splamili się współżyciem z kobietami, są bowiem dziewiczy; to ci, którzy idą za Barankiem, dokądkolwiek się udaje. Oni zostali wykupieni spośród ludzi jako pierwocina dla Boga i 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nie splamili się z kobietami, dlatego są dziewiczy. Oni chodzą za Barankiem, dokądkolwiek idzie. Oni spośród ludzi zostali odkupieni jako pierwociny Bogu i 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ci, którzy się z kobietami nie splamili, gdyż są dziewicami. To ci, którzy towarzyszą Barankowi, dokądkolwiek się udaje. To ci, którzy spośród ludzi zostali kupieni jako pierwocina dla Boga i dla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splamili się oni współżyciem z kobietami i są dziewiczo czyści; idą w ślady Baranka wszędzie tam, gdzie on idzie. Zostali wykupieni spośród ludzi jako pierworodne ofiary dla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z kobietami się nie splamili, bo są dziewicami; to oni właśnie towarzyszą Barankowi, dokądkolwiek idzie. Oni zostali wykupieni spośród ludzi na pierwociny dla Boga i dla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з жінками не опоганилися, які є чистими. Вони йдуть за ягням, куди б воно не йшло. Вони викуплені від людей - первістки Богові і ягняті;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tymi, którzy się nie skalali wśród kobiet, są bowiem dziewicami. Ci idą za Barankiem, gdziekolwiek by szedł. Zostali oni wykupieni z ludzi jako pierwocina dla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tymi, którzy nie skalali się z kobietami, bo są dziewicami; podążają oni za Barankiem, gdziekolwiek idzie. Zostali wykupieni spośród rodzaju ludzkiego jako pierwociny dla Boga i 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się nie skalali z niewiastami; w rzeczywistości są dziewicami. Ci stale podążają za Barankiem, dokądkolwiek idzie. Ci zostali kupieni spośród ludzi jako pierwociny dla Boga i dla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za życia na ziemi, trzymali się z dala od rozwiązłości seksualnej i są bez skazy—zawsze okazują posłuszeństwo Barankowi. Zostali uratowani z ziemi i są szczególnie cenni dla Boga i 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nieskalanie się pogańską religią (zob. &lt;x&gt;730 2:20&lt;/x&gt;, 24;&lt;x&gt;730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19:12&lt;/x&gt;; &lt;x&gt;530 7:37&lt;/x&gt;; &lt;x&gt;540 11:2&lt;/x&gt;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4:19-22&lt;/x&gt;; &lt;x&gt;470 10:38&lt;/x&gt;; &lt;x&gt;470 16:24&lt;/x&gt;; &lt;x&gt;490 9:23&lt;/x&gt;; &lt;x&gt;490 14:27&lt;/x&gt;; &lt;x&gt;500 21:19&lt;/x&gt;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pierwociny : (1) pierwsi nawróceni (&lt;x&gt;520 16:5&lt;/x&gt;); (2) pierwsi wskrzeszeni (&lt;x&gt;530 15:20&lt;/x&gt;); tu: pierwsi nawróceni z Izraela (zob. &lt;x&gt;30 23:9-14&lt;/x&gt;).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23:19&lt;/x&gt;; &lt;x&gt;20 34:26&lt;/x&gt;; &lt;x&gt;30 23:10&lt;/x&gt;; &lt;x&gt;660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2024-04-27T19:13:24Z</dcterms:modified>
</cp:coreProperties>
</file>