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2"/>
        <w:gridCol w:w="3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― ustach ich nie znalazł się fałsz, niewinni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zostało znalezione oszustwo nienaganni bowiem są przed tronem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ich ustach nie znaleziono kłamstwa* ** – są bez skazy.***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ustach ich nie zostało znalezione kłamstwo. Niewinni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zostało znalezione oszustwo nienaganni bowiem są przed tronem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Kłamstwo : (1) fałszywe świadectwo; (2) nieprawda; (3) bałwochwalstwo (por. &lt;x&gt;520 1:25&lt;/x&gt; i &lt;x&gt;290 53:9&lt;/x&gt;); kłamstwo w ustach to obłuda.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3:13&lt;/x&gt;; &lt;x&gt;560 4:25&lt;/x&gt;; &lt;x&gt;580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11:2&lt;/x&gt;; &lt;x&gt;560 1:4&lt;/x&gt;; &lt;x&gt;560 5:27&lt;/x&gt;; &lt;x&gt;590 3:13&lt;/x&gt;; &lt;x&gt;590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2024-04-28T07:02:08Z</dcterms:modified>
</cp:coreProperties>
</file>