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8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― niebie, wielki i zdumiewający, zwiastunów siedmiu mających plag siedem ― ostatnich, gdyż w mich dokona się ― zapalczywość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niebie inny znak,* ** wielki i zdumiewający: siedmiu aniołów trzyma siedem ostatnich plag,*** gdyż w nich dopełnił się gniew Boży.****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inny znak na niebie wielki i zadziwiający, zwiastunów siedmiu mających plag siedem ostatnich, bo w nich dokona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spostrzegłem kolejny znak. Był ogromny i zdumiewający: siedmiu aniołów przytrzymywało siedem ostatnich klęsk. Wraz z nimi miał się dopełnić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inny znak na niebie, wielki i zadziwiający: siedmiu aniołów, którzy mieli siedem plag ostatecznych, bo przez nie dopełnił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drugi cud na niebie wielki i dziwny, to jest siedm Aniołów mających siedm plag ostatecznych, iż przez nie skończony jest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 znak na niebie, wielki i dziwny: siedm anjołów mających siedm plag ostatecznych, iż w nich wykonany jest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na niebie znak inny - wielki i godzien podziwu: siedmiu aniołów trzymających siedem plag, tych ostatecznych, bo w nich się dopełnił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inny znak na niebie, wielki i dziwny: siedmiu aniołów z siedmiu ostatnimi plagami, gdyż na nich zakończył się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niebie, wielki i zdumiewający: siedmiu aniołów, którzy mieli siedem ostatnich plag, bo w nich dopełni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inny znak na niebie - wielki i zadziwiający. Siedmiu aniołów miało siedem plag - już ostatnich, bo przez nie dokona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w niebie inny znak, wielki i zdumiewający: siedmiu aniołów trzymających siedem plag ostatecznych, bo po nich skończy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w niebie jeszcze jeden wielki i zadziwiający znak: siedmiu aniołów, którzy mają władzę nad siedmioma ostatecznymi plagami. W tych plagach dopełnia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inny znak na niebie, wielki i godzien podziwu: Siedmiu aniołów trzymających siedem plag - tych ostatecznych, bo w nich się dopełnił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знака на небі - великого й дивовижного: це сім ангелів, що мали сім останніх кар, якими довершиться гнів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w Niebie wielki oraz wspaniały znak siedmiu aniołów mających siedem wielkich i ostatecznych ciosów; gdyż przez nie dokona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inny znak na niebie, wielki i cudowny - siedmiu aniołów z siedmioma plagami, które są ostatnie, bo na nich kończy się furia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inny znak na niebie, wielki i zdumiewający: siedmiu aniołów z siedmioma plagami. Te są ostatnie, ponieważ przez nie dopełni się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na niebie ogromny, zadziwiający obraz: Siedmiu aniołów trzymających siedem ostatnich klęsk, wyrażających Boży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15 rozpoczyna ostatnią z trzech siedmioetapowych serii sądów kładących kres władzy pantery (&lt;x&gt;730 13:2&lt;/x&gt;) i fałszywego baranka (&lt;x&gt;730 13:11&lt;/x&gt;), utożsamianych w &lt;x&gt;730 16:19&lt;/x&gt; z Babilonem opisanym w Obj 16-17.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26:21&lt;/x&gt;; &lt;x&gt;730 11:6&lt;/x&gt;; &lt;x&gt;730 15:6&lt;/x&gt;; &lt;x&gt;730 16:1&lt;/x&gt;; &lt;x&gt;730 18:4&lt;/x&gt;; &lt;x&gt;730 21:9&lt;/x&gt;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&lt;x&gt;730 6:16&lt;/x&gt; z przyp.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6:17&lt;/x&gt;; &lt;x&gt;730 11:18&lt;/x&gt;; &lt;x&gt;730 15:7&lt;/x&gt;; &lt;x&gt;730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2024-04-30T00:00:08Z</dcterms:modified>
</cp:coreProperties>
</file>