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piąty wylał ― czaszę jego na ― tron ― zwierzęcia, i stało się ― królestwo jego, zaćmione i gryźli ― języki ich z  ― bólu,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wylał czaszę jego na tron zwierzęcia i stało się królestwo jego które jest zaćmione i gryźli języki ich z 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swoją czaszę na tron zwierzęcia;* ** wówczas w jego królestwie*** nastała ciemność**** i z bólu gryźli swoje języki,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piąty wylał czaszę jego na tron zwierzęcia; i stało się królestwo jego zaciemnione, i gryźli języki ich z bólu,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wylał czaszę jego na tron zwierzęcia i stało się królestwo jego które jest zaćmione i gryźli języki ich z 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kolei anioł wylał swoją czaszę na tron bestii. Sprowadziło to ciemność na jej królestwo. Ludzie z bólu gryźli swe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anioł wylał swoją czaszę na tron bestii i jej królestwo pogrążyło się w ciemności,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gryźli z bólu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wylał piąty Anioł czaszę swoję na stolicę bestyi; i stało się królestwo jej zaćmione, i żwali języki swoje od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piąty anioł czaszę swą na stolicę bestyjej. I zstało się królestwo jej zaćmione i żwali języki swoje od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wylał swą czaszę na tron Bestii: i w jej królestwie nastały ciemności, a ludzie z bólu gryźli 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czaszę swoją na tron zwierzęcia; i pogrążyło się królestwo jego w ciemnościach, i gryźli ludzie z bólu swoje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swoją czaszę na tron Bestii, i w jej królestwie nastały ciemności, i ludzie gryźli z bólu swoje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wylał swoją czaszę na tron bestii. Jej królestwo okryła ciemność i ludzie z bólu gryźli sobie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Piąty wylał swój puchar na tron bestii. — Jej królestwo pogrążyło się w ciemności i z bólu języki swoje gryźli.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Piąty anioł wylał swą misę na tron bestii, a wtedy jej królestwo ogarnęły ciemności, ludzie zaś gryźli języki z bólu,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wylał swą czaszę na tron Bestii, w jej królestwie nastały ciemności, a ludzie z bólu gryźli 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п'ятий ангел вилив свою чашу на престол звіра, - і стало царство його темним, і кусали свої язики від болю,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anioł wylał swą czaszę na tron bestii; więc jej królestwo stało się pogrążone w ciemnościach, a ludzie pogryźli swoje języki z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wylał swą czaszę na tron bestii, i jej królestwo ogarnęła ciemność. Ludzie gryźli języki z bólu,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swą czaszę na tron bestii. I jej królestwo ogarnęła ciemność, a oni zaczęli z bólu gryźć swe języki,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anioł wylał swój puchar na tron bestii. Wtedy jej królestwo pogrążyło się w ciemności, a ludzie z bólu gryźli własne języki.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Może chodzić o upadek Rzymu religijnego (&lt;x&gt;730 16:10&lt;/x&gt;L.).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10:21&lt;/x&gt;; &lt;x&gt;290 8:22&lt;/x&gt;; &lt;x&gt;730 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7:23-24&lt;/x&gt;; 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2024-04-28T07:43:26Z</dcterms:modified>
</cp:coreProperties>
</file>