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swoją czaszę na wielką rzekę Eufrat. To wysuszyło jej wody i przygotowało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I wyschła jej woda, aby została przygotowana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swoję na onę wielką rzekę Eufrates i wyschła woda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swą na onę wielką rzekę Eufrates. I wysuszył wodę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słońca droga stanęła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czaszę swoją na wielką rzekę Eufrat; i wyschła jej woda, aby można było przygotować drogę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Eufrat. I wyschły jej wody, aby przygotowana została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swoją czaszę na wielką rzekę Eufrat. Woda rzeki wyschła, aby otworzyła się droga królom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wylał swój puchar na wielką rzekę Eufrat. — Wyschła jej woda, aby gotowa była droga dla królów ze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anioł wylał swą misę na wielką rzekę Eufrat, tak że zupełnie wyschła i można było przygotować drogę dla królów ze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droga słońca stanęła otworem,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вилив свою чашу на велику ріку Євфрат, - і висохла вода, щоб приготувати дорогу царям, що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Zatem została wysuszona jej woda, by mogła zostać przygotowana droga władców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wielką rzekę Eufrat, i jej woda wyschła, ażeby przygotować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swą czaszę na wielką rzekę Eufrat i jej woda wyschła, żeby została przygotowana droga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puchar na wielką rzekę Eufrat, a jej wody zupełnie wyschły. Koryto rzeki utworzyło zaś drogę dla władców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2024-04-28T06:42:25Z</dcterms:modified>
</cp:coreProperties>
</file>