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  ― ust ― smoka i z ― ust ― zwierzęcia i z ― ust ― pseudo-proroka, duchy trzy nieczyste, jak żaby,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 ust smoka i z ust zwierzęcia i z ust fałszywego proroka duchy trzy nieczyste podobne żabom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trzy duchy nieczyste* wychodzące niczym żaby** z paszczy smoka i z paszczy zwierzęcia, i z ust fałszywego proroka;***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z paszczy smoka i z paszczy zwierzęcia i z paszczy kłamliwego proroka duchy trzy nieczyste jak żaby.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 ust smoka i z ust zwierzęcia i z ust fałszywego proroka duchy trzy nieczyste podobne żabom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Zauważyłem, że z paszczy smoka, z paszczy bestii i z ust fałszywego proroka wychodzą trzy nieczyste duchy. Przypominały żaby,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trzy duchy nieczyste jakby żaby,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wychodziły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paszczy smoka i z paszczy bestii, i z ust fałszywego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z ust smokowych i z ust bestyi, i z ust fałszywego proroka trzy nieczyste duchy wychodzące, podobne żabom.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z ust smokowych i z ust bestyjej, i z ust fałszywego proroka trzy nieczyste duchy na kształt żab.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[wychodzące] z paszczy Smoka i z paszczy Bestii, i z ust Fałszywego Proroka trzy duchy nieczyste, jakby ropuchy;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trzy duchy nieczyste jakby żaby wychodzące z paszczy smoka i z paszczy zwierzęcia, i z ust fałszywego proroka;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że z paszczy Smoka i z paszczy Bestii, i z ust Fałszywego Proroka wypełzły jak ropuchy trzy duchy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jak z gardzieli smoka, z gardzieli bestii i z ust fałszywego proroka wyszły trzy duchy nieczyste podobne do ropuch.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dostrzegłem w gardzieli węża, i w gardzieli bestii, i w gardzieli fałszywego proroka trzy nieczyste duchy jak ropuchy.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zobaczyłem, że z paszczy smoka i bestii oraz z ust fałszywego proroka wypełzły jak żaby trzy nieczyste duchy.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wychodzące z paszczy Smoka i z paszczy Bestii, i z ust Fałszywego Proroka trzy duchy nieczyste, jak ropuchy.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побачив, що з вуст змія, і з вуст звіра, і з вуст фальшивого пророка вийшли три нечистих духи, наче жаби.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trzy nieczyste duchy, jakby żaby pochodzące z pyska smoka, z paszczy bestii i z ust fałszywego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trzy duchy nieczyste wyglądające jak żaby. Wyszły z paszczy smoka, z paszczy bestii i z ust fałszywego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trzy nieczyste natchnione wypowiedzi, które wyglądały jak żaby, wychodzące z paszczy smoka i z paszczy bestii, i z paszczy fałszywego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zobaczyłem, że z paszczy bestii, z paszczy smoka i z ust fałszywego proroka wyszły trzy złe duchy, podobne do ropuch.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13:11&lt;/x&gt;; &lt;x&gt;730 19:20&lt;/x&gt;; &lt;x&gt;730 20:10&lt;/x&gt;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Żaby to zwierzęta nieczyste (&lt;x&gt;30 11:10&lt;/x&gt;).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10:1&lt;/x&gt;; &lt;x&gt;480 1:26&lt;/x&gt;; &lt;x&gt;730 18:2&lt;/x&gt;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2024-04-27T16:53:47Z</dcterms:modified>
</cp:coreProperties>
</file>