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26"/>
        <w:gridCol w:w="2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wszelka wyspa uciekła i góry nie zostały znalezione.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każda wyspa uciekła i góry nie zostały znalezione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wszelka wyspa uciekła i nie znaleziono już gór.*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każda wyspa uciekła, a góry nie zostały znalezione.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każda wyspa uciekła i góry nie zostały znalezione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2024-04-28T08:10:35Z</dcterms:modified>
</cp:coreProperties>
</file>