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73"/>
        <w:gridCol w:w="38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trzecią wylał ― czaszę jego w ― rzeki i ― źródła ― wód. I stały się krwią.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trzeci zwiastun wylał czaszę jego na rzeki i na źródła wód i stała się krew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trzeci wylał swoją czaszę na rzeki i na źródła wód* – i stały się krwią.**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trzeci wylał czaszę jego w rzeki i źródła wód. I stała się krwią.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trzeci zwiastun wylał czaszę jego na rzeki i na źródła wód i stała się krew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 anioł wylał swą czaszę na rzeki i na źródła wód. One również zamieniły się w krew.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trzeci anioł wylał swoją czaszę na rzeki i źródła wód i przemieniły się w krew.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wylał trzeci Anioł czaszę swoję na rzeki i źródła wód, i obróciły się w krew.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wylał trzeci anioł czaszę swą na rzeki i źrzódła wód. I zstała się krew.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 wylał swą czaszę na rzeki i źródła wód: i stały się krwią.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trzeci wylał czaszę swoją na rzeki i źródła wód; i przemieniły się w krew.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trzeci wylał swoją czaszę na rzeki i źródła wód, i stały się krwią.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 wylał swoją czaszę na rzeki i na źródła wody, a te zamieniły się w krew.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Trzeci wylał swój puchar na rzeki i źródła wód. — Stały się krwią.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trzeci anioł wylał swą misę na rzeki i źródła, zamieniły się one w krew.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 wylał swą czaszę na rzeki i źródła wód. I stały się krwią.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третій вилив свою чашу на ріки й джерела вод, - і стали кров'ю.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trzeci anioł wylał swoją czaszę na rzeki i źródła wód; więc pojawiła się krew.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 wylał swą czaszę do rzek i źródeł wód, i zmieniły się w krew.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trzeci wylał swą czaszę na rzeki i źródła wód. I stały się krwią.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 anioł wylał swój puchar na rzeki oraz źródła wód, a ich woda zamieniła się w krew.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8:10&lt;/x&gt;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7:17-21&lt;/x&gt;; &lt;x&gt;230 78:44&lt;/x&gt;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2024-04-27T13:30:39Z</dcterms:modified>
</cp:coreProperties>
</file>