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są jednej myśli, a swoją moc i władzę uzależniają od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jeden zamysł, a swoją moc i władzę oddadzą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jedną radę mają i moc, i zwierzchność swoję bestyi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jednę myśl mają i moc: i władzą swoję bestyjej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zamysł, a potęgę i władzę swą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 i oddadzą moc i władzę swoją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samo myślą, a swoją moc i władzę oddają Bestii,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zamierza jedno: oddać swoją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plan mają, swoją moc i władzę oddają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jednomyślni - potęgę i władzę oddadzą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zmysł: potęgę i władzę swoją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одну думку, і силу, і свою владу віддають звірові.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myśl. A ich urząd oraz potęgę 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jednomyślni i przekazują swą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 i dlatego dają bestii swą moc i 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postanowią podporządkować jej całą swoją potęgę i 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2024-05-02T11:29:32Z</dcterms:modified>
</cp:coreProperties>
</file>