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upadłem przed stopami jego oddać cześć mu i mówi mi patrz nie współniewolnik twój jestem i braci twoich mających świadectwo Jezusa Bogu oddaj cześć bowiem świadectwo Jezusa jest duch proroctwa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upadłem przed jego stopami, aby mu się pokłonić. A on do mnie: Nie rób tego! Jestem współsługą twoim i twoich braci,* którzy mają świadectwo Jezusa** – Bogu oddaj pokłon!*** A świadectwem Jezusa jest duch proroctwa.****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padłem przed stopami jego, (by) pokłonić się mu. I mówi mi: Patrzaj, nie! Współsługą twoim jestem i braci twych mających świadectwo Jezusa. Bogu pokłoń się. Bowiem świadectwem Jezusa jest duch proroctwa.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upadłem przed stopami jego oddać cześć mu i mówi mi patrz nie współniewolnik twój jestem i braci twoich mających świadectwo Jezusa Bogu oddaj cześć bowiem świadectwo Jezusa jest duch proroctwa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10:25-26&lt;/x&gt;; &lt;x&gt;510 14:14-15&lt;/x&gt;; &lt;x&gt;730 22:8-9&lt;/x&gt;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duch proroctwa objawia się w świadectwie o Jezusie; zob: &lt;x&gt;480 1:10&lt;/x&gt;; &lt;x&gt;470 3:16&lt;/x&gt;; &lt;x&gt;490 3:21&lt;/x&gt;; &lt;x&gt;500 1:51&lt;/x&gt;; &lt;x&gt;730 4:1&lt;/x&gt;;&lt;x&gt;730 10:1&lt;/x&gt;;&lt;x&gt;730 11:19&lt;/x&gt;;&lt;x&gt;730 14:17&lt;/x&gt;;&lt;x&gt;730 15:5&lt;/x&gt;;&lt;x&gt;730 18:1&lt;/x&gt;;&lt;x&gt;730 19:1&lt;/x&gt;, 7-9.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1:3&lt;/x&gt;; &lt;x&gt;730 10:11&lt;/x&gt;; &lt;x&gt;730 22:7&lt;/x&gt;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2024-05-07T18:00:00Z</dcterms:modified>
</cp:coreProperties>
</file>