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podążało za Nim na koniach białych które są przyobleczone cienkim lnem białym i 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wojska, które są w niebie,* na białych koniach, ubrane w czysty, biały bisior.**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wojska w niebie towarzyszyły mu na koniach białych, odziane cienkim lnem białym, 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podążało za Nim na koniach białych które są przyobleczone cienkim lnem białym i czystym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2024-05-07T13:51:54Z</dcterms:modified>
</cp:coreProperties>
</file>