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0"/>
        <w:gridCol w:w="54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pokazał mi czystą rzekę wody życia lśniącą jak kryształ wychodzącą z tronu Boga i Baranka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pokazał mi rzekę wody życia,* ** lśniącą jak kryształ, wypływającą z tronu*** Boga i Baranka.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pokazał mi rzekę wody życia lśniącą jak kryształ, wychodzącą z tronu Boga i baranka.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pokazał mi czystą rzekę wody życia lśniącą jak kryształ wychodzącą z tronu Boga i Baranka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Pokazał mi też rzekę wody życia. Lśniła jak kryształ, a wypływała z tronu Boga i 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pokazał mi czystą rzekę wody życia, przejrzystą jak kryształ, wypływającą z tronu Boga i 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mi rzekę czystą wody żywota, jasną jako kryształ, wychodzącą z stolicy Bożej i Barankowej.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mi rzekę wody żywota, jasną jako kryształ, wychodzącą z stolice Bożej i Barankowej.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mi rzekę wody życia, lśniącą jak kryształ, wypływającą z tronu Boga i 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pokazał mi rzekę wody żywota, czystą jak kryształ, wypływającą z tronu Boga i 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pokazał mi rzekę wody życia, lśniącą jak kryształ, wypływającą spod tronu Boga i 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pokazał mi też rzekę wody życia, przejrzystej jak kryształ, która wypływa od tronu Boga i 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Pokazał mi potem rzekę wody życia, przejrzystą jak kryształ. Płynęła od tronu Boga i Baranka.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Anioł pokazał mi także rzekę, pełną wody życia, lśniącej jak kryształ; wypływała ona od podstaw tronu Boga i Baranka.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ukazał mi rzekę wody życia, lśniącą jak kryształ, wypływającą z tronu Boga i 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показав він мені [чисту] ріку живої води, ясної, мов кришталь, що випливала з Божого престолу і ягняти.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Pokazał mi też czystą, lśniącą jak kryształ rzekę Wody Życia, która wychodziła z tronu Boga i 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anioł pokazał mi rzekę wody życia lśniącą jak kryształ, wypływającą z tronu Boga i 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pokazał mi rzekę wody życia, czystą jak kryształ, wypływającą z tronu Boga i Baranka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anioł pokazał mi rzekę wody życia, czystą jak kryształ. Wypływała ona z tronu Boga i Baranka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wodzie w związku z rzeczywistością Bożą mówią: &lt;x&gt;10 2:9&lt;/x&gt;, 10; &lt;x&gt;330 47:1-12&lt;/x&gt;; &lt;x&gt;500 4:14&lt;/x&gt;; &lt;x&gt;500 6:35&lt;/x&gt;, 51.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47:1&lt;/x&gt;; &lt;x&gt;360 4:18&lt;/x&gt;; &lt;x&gt;450 14:8&lt;/x&gt;; &lt;x&gt;500 4:14&lt;/x&gt;; &lt;x&gt;500 7:38&lt;/x&gt;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7:9-10&lt;/x&gt;; &lt;x&gt;650 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2024-05-01T13:59:10Z</dcterms:modified>
</cp:coreProperties>
</file>