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swoje szaty,* ** aby mieli prawo do drzewa życia*** i mogli wejść przez bramy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płuczący szaty ich, aby była władza ich nad drzewem życia i bramami weszliby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piorą swoje szaty, πλύνοντες τὰς στολὰς αὐτῶν, </w:t>
      </w:r>
      <w:r>
        <w:rPr>
          <w:rtl/>
        </w:rPr>
        <w:t>א</w:t>
      </w:r>
      <w:r>
        <w:rPr>
          <w:rtl w:val="0"/>
        </w:rPr>
        <w:t xml:space="preserve"> (IV) A; czyniący Jego przykazania, ποιοῦντες τὰς ἐντολὰς αὐτοῦ, 046 (X), TW; w s; &lt;x&gt;730 22:14&lt;/x&gt;L.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1:7&lt;/x&gt;;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2024-05-01T14:44:49Z</dcterms:modified>
</cp:coreProperties>
</file>