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(coś) odejmie ze słów zwoju tego proroctwa,* odejmie mu Bóg udział w drzewie** życia*** i w świętym mieście,**** opisanych w tym zwoju.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zabierze ze słów zwoju proroctwa tego, zabierze Bóg udział jego od drzewa życia i z miasta świętego, opisanych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coś odejmie ze słów tego proroctwa, temu Bóg odejmie jego udział w drzewie życia i w świętym mieście,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odejmie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słów księgi tego proroctwa, odejmie też Bóg jego dział z księgi życia i ze świętego miasta, i 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ujął ze słów księgi proroctwa tego, odejmie też Bóg część jego z księgi żywota i z miasta świętego, i z tych rzeczy, które są napisane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ujął z słów ksiąg proroctwa tego: odejmie część jego z ksiąg żywota i z miasta świętego, i z tych, które są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odjął coś ze słów księgi tego proroctwa, to Bóg odejmie mu udział w drzewie życia i w Mieście Świętym - które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ujmie coś ze słów tej księgi proroctwa, ujmie Bóg z działu jego z drzewa żywota i ze świętego miasta,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ujmie coś ze słów księgi tego proroctwa, to Bóg ujmie mu z jego udziału w drzewie życia i w mieście świętym,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usunie coś ze słów księgi tego proroctwa, Bóg odsunie go od drzewa życia i usunie z Miasta Świętego, które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ktoś wyrzuci coś ze słów tej prorockiej księgi, Bóg wyrzuci jego część z drzewa życia i ze świętego miasta, o których jest napisane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ująłby coś z proroczych słów tej księgi, ujmie mu Bóg z jego udziału w owocach drzewa życia i we wspólnocie świętego miasta, opisanych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ujął co z proroczych słów tej księgi, Bóg ujmie jego uczestnictwo w drzewie życia i w Mieście Świętym,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хто відніме від слів пророцтва, що в цій книзі, Бог забере його частку з дерева життя і з святого міста, що записане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ujmie ze słów proroctwa tego zwoju Bóg ujmie jego część ze Zwoju Życia i ze świętego miasta; tych, co są opisane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ujmie coś ze słów księgi tego proroctwa, ujmie Bóg jego udział w Drzewie Życia i świętym mieście,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odejmie coś ze słów zwoju tego proroctwa. Bóg odejmie jego dział w drzewach życia i w mieście świętym – rzeczach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pominie któreś z zawartych w niej proroctw, Bóg nie wpuści go do świętego miasta, które zostało w niej opisane, i nie pozwoli mu spożywać owoców z drzewa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&lt;x&gt;240 30:6&lt;/x&gt;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drzewie życia, ξύλου τῆς ζωῆς, wariant nie występujący w gr. mss.; w księdze życia, βιβλίου τῆς ζωῆς, TP; wariant powstały w wyniku przetłumaczenia przez Erazma, z Vg, niedostępnych mu sześciu końcowych wersetów Obj; &lt;x&gt;730 22:19&lt;/x&gt;L.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2024-05-01T13:41:17Z</dcterms:modified>
</cp:coreProperties>
</file>