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8"/>
        <w:gridCol w:w="4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nie jest ani zimny ani gorący, bodajżeś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sprawy twoje, iżeś nie jest ani zimny, ani gorący. Bodajbyś był zimny abo gorący: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ani zimny, ani gorący nie jesteś.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 i wiem, że nie jesteś ani zimny, ani gorący. Lepiej, abyś był albo zimny,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zimny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що ти ні холодний, ні гарячий. О, якби був або холодним, або гарячим!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ani chłodny, ani gorący; obyś był chłodny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poczynania: nie jesteś ani zimny, ani gorący. Jaka szkoda, że nie jesteś ani taki, ani 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uczynki, wiem, że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Nie jesteś ani zimny, ani gorący. Obyś się zdecydował!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2024-04-28T20:01:28Z</dcterms:modified>
</cp:coreProperties>
</file>