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letni jesteś, a ani gorący ani zimny, zamierzam cię wypluć z 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skoro letni jesteś i ani gorący ani zimny. zamierzam cię wyrzygać z 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2024-04-29T01:14:25Z</dcterms:modified>
</cp:coreProperties>
</file>