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każdego którego kocham upominam i karcę. Okaż gorliwość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wychowuję;* obudź więc w sobie zapał** i opamiętaj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ilu pokocham, upominam i karcę. Bądź gorliwy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5:17&lt;/x&gt;; &lt;x&gt;240 3:12&lt;/x&gt;; &lt;x&gt;530 11:32&lt;/x&gt;; &lt;x&gt;650 12:6&lt;/x&gt;;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rozbudź zapał, ζήλευε.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2:5&lt;/x&gt;; &lt;x&gt;730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2024-04-28T23:22:57Z</dcterms:modified>
</cp:coreProperties>
</file>