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tronu (stały) dwadzieścia cztery trony, a na tych tronach siedziało dwudziestu czterech starszych,* ** ubranych w białe szaty,*** ze złotymi wieńcami na głowach.****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naokoło tronu tronów dwadzieścia cztery, i na tronach dwudziestu czterech starszych siedzących odzianych w szaty białe, i na głowach ich wieńce złote.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też dwadzieścia cztery inne trony. Siedziało na nich dwudziestu czterech starszych. Ich szaty były białe,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tronu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trony. Na tronach widziałem siedzących dwudziestu czterech starszych, ubranych w białe szaty, a na ich głowach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onej stolicy było stolic dwadzieścia i cztery; a na onych stolicach widziałem dwudziestu i czterech starców siedzących, obleczonych w szaty białe, a na głowach swoich mieli korony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stolice stolic dwadzieścia i cztery, a na stolicach dwadzieścia i czterech starszych siedzących obleczonych w szaty białe, a na głowiech ich korony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tronu - dwadzieścia cztery trony, a na tronach dwudziestu czterech siedzących Starców, odzianych w białe szaty, a na ich głowach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wokoło tronu dwadzieścia cztery trony, a na tych tronach siedzących dwudziestu czterech starców, odzianych w białe szaty, a na głowach ich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tronu były dwadzieścia cztery trony. Na tronach siedziało dwudziestu czterech Starszych, którzy byli odziani w białe szaty,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otaczały dwadzieścia cztery trony, na których zasiadało dwudziestu czterech starszych. Ubrani byli w białe szaty,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wokół tronu — dwadzieścia cztery trony, a na tych tronach — dwudziestu czterech siedzących starszych w białych szatach, a na ich głowach — złote wieńce.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Dwadzieścia cztery inne trony stały dookoła, a na nich siedziało dwudziestu czterech prezbiterów w białych szatach i złotych koronach.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tronu - dwadzieścia cztery trony, a na tronach siedziało dwudziestu czterech Starców odzianych w białe szaty, a na ich głowach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навколо престолу було двадцять чотири престоли, і на престолах - двадцять чотири старці, що сиділи й були зодягнені в білий одяг, і золоті вінці мали на своїх головах.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dookoła tronu dwadzieścia cztery trony. I widziałem siedzących na tronach dwudziestu czterech starszych, przyodzianych w białe szaty, a na swych głowach mieli złote wieńce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tronu były dwadzieścia cztery inne trony, a na tronach zasiadało dwudziestu czterech starszych, ubranych na biało, ze złotymi koronami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wokoło tronu są dwadzieścia cztery trony i na tych tronach ujrzałem zasiadających dwudziestu czterech starszych, ubranych w białe szaty wierzch nie, a na ich głowach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Jego tronu stały dwadzieścia cztery inne trony, na których siedziało dwudziestu czterech starszych. Byli oni ubrani w białe szaty, a na głowach mieli złote wieńce.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πρεσβύτερος, ozn. starszego wiekiem lub rangą, zob. &lt;x&gt;730 4:10&lt;/x&gt;;&lt;x&gt;730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24:23&lt;/x&gt;; &lt;x&gt;730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3:4-5&lt;/x&gt;; &lt;x&gt;730 6:11&lt;/x&gt;; &lt;x&gt;730 7:9&lt;/x&gt;; &lt;x&gt;730 19:14&lt;/x&gt;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Reprezentanci różnych klas istot niebieskich. I f : Starsi reprezentują Kościół, przemawia za tym treść ich pieśni (&lt;x&gt;730 5:910&lt;/x&gt;; por. &lt;x&gt;730 1:5-6&lt;/x&gt; i &lt;x&gt;670 2:5-9&lt;/x&gt;) i liczba 24 nawiązująca do opisanego w 1Krn 24 podziału synów Aarona na grupy. Starsi mogą też reprezentować lud Boży – liczba 24 to połączenie 12 pokoleń Izraela z 12 apostołami Jezusa. (Zob. &lt;x&gt;730 4:9-11&lt;/x&gt;;&lt;x&gt;730 5:5-14&lt;/x&gt;;&lt;x&gt;730 7:1-17&lt;/x&gt;;&lt;x&gt;730 11:1618&lt;/x&gt;;&lt;x&gt;730 14:3&lt;/x&gt;;&lt;x&gt;730 19:4&lt;/x&gt;).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2024-04-29T12:52:14Z</dcterms:modified>
</cp:coreProperties>
</file>