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5"/>
        <w:gridCol w:w="6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ta pierwsza podobna lwu a ta druga istota żywa podobna cielęciu a ta trzecia istota żywa mająca oblicze jak człowiek a ta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stworzenie przypominało lwa, drugie stworzenie przypominało wołu, trzecie stworzenie miało jakby ludzką twarz, a czwarte stworzenie przypominało orła w locie.*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istota żywa, (ta) pierwsza, podobna lwu, a (ta) druga istota żywa podobna cielęciu, a (ta) trzecia istota żywa mająca twarz jak człowieka, a (ta) czwarta istota żywa podobna orłu lecącemu.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(ta) pierwsza podobna lwu a (ta) druga istota żywa podobna cielęciu a (ta) trzecia istota żywa mająca oblicze jak człowiek a (ta) czwarta istota żywa podobna orłowi lecącemu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1:10&lt;/x&gt;; &lt;x&gt;330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2024-04-29T10:16:22Z</dcterms:modified>
</cp:coreProperties>
</file>