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0"/>
        <w:gridCol w:w="4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liczba ― wojsk ― konnicy dwa miriady miriad; usłyszałem ― liczbę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wojsk konnicy dwie dziesiątki tysięcy dziesiątków tysięcy i usłyszałem liczbę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wojsk konnych wynosiła dwie miriady miriad* ** – taką ich liczbę usłyszałem.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liczba wojsk konnicy dwie miriady miriad*. Usłyszałem liczbę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wojsk konnicy dwie dziesiątki tysięcy dziesiątków tysięcy i usłyszałem liczbę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ich wojsk konnych wynosiła dwie miriady miriad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taką liczbę usłyszałem.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liczba wojsk konnych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dwieście milionów, bo usłyszałem ich 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wojska jezdnego była dwieściekroć tysiąc tysięcy; bom słyszał liczbę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konnego wojska po dwakroć sto tysięcy milionów. A słyszałem liczbę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wojsk - konnicy: dwie miriady miriad posłyszałem ich 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wojsk konnych wynosiła dwie miriady miriad; taką ich liczbę usłyszałem.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wojsk konnych wynosiła dwie miriady miriad. Ich liczbę usłyszałem.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wojska konnego wynosiła dwie miriady miriad. Ich liczbę usłyszałem.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liczba kawalerii — dwakroć dziesięć tysięcy razy dziesięć tysięcy. Taką ich liczbę usłyszałem.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Dowiedziałem się też, że liczba ich zbrojnych jeźdźców wynosi dwieście milionów.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wojsk konnicy: dwie miriady miriad - posłyszałem ich 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число кінного війська - двадцять тисяч разів по десять тисяч: я почув їхнє число.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wojsk konnych wynosiła dwie miriady miriad; taką ich liczbę usłyszałem.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jazdy wynosiła dwieście milionów! -usłyszałem tę 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wojsk konnicy: dwa miriady miriadów – usłyszałem ich 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ich wojsk: dwieście milionów!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Mirady miriad, δισμυριάδες μυριάδων, to dwieście milionów lub idiom niepoliczalności.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68:18&lt;/x&gt;; &lt;x&gt;340 7:10&lt;/x&gt;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Miriada: dziesięć tysięcy.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2024-04-27T07:22:20Z</dcterms:modified>
</cp:coreProperties>
</file>