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dymu wyszły szarańcze na ― ziemię i została dana im władza jaką mają władzę ― skorpiony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szarańcze do ziemię i została dana im władza jak mają władzę skorpiony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wyszły na ziemię szarańcze* ** i dano im władzę – władzę, z jakiej korzystają skorpiony***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dymu wyszły szarańcze na ziemię i dana została im władza jak mają władzę skorpiony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szarańcze do ziemię i została dana im władza jak mają władzę skorpiony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Islam, powstał w Arabii, &lt;x&gt;730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10:12&lt;/x&gt;; &lt;x&gt;360 2:2-11&lt;/x&gt;; &lt;x&gt;730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10:19&lt;/x&gt;; &lt;x&gt;730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2024-04-27T11:58:52Z</dcterms:modified>
</cp:coreProperties>
</file>