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znajdą. Będą pragnęli umrzeć, lecz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szukać śmierci, lecz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one dni szukać będą ludzie śmierci, ale jej nie znajdą; i będą chcieli umrzeć, ale śmierć od nich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szukać będą ludzie śmierci, a nie najdą jej, i będą żądać umrzeć, a uciecze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będą ludzie szukać śmierci, lecz jej nie znajdą, i będą chcieli umrzeć, ale śmierć omijać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śmierci, lecz jej nie znajdą, i będą chcieli umrzeć, lecz śmierć ich omija.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 i nie znajdą jej. Będą chcieli umrzeć, a śmierć ucieknie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owych dniach ludzie śmierci będą szukać, lecz jej nie znajdą. Umrzeć pragnęli będą, lecz śmierć przed nimi ucieknie.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ludzie będą szukać śmierci, ale nie znajdą jej, będą chcieli umrzeć, ale śmierć będzie przed nimi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шукатимуть люди смерти, але не знайдуть її; і забажають умерти, та втече від них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ludzie będą szukać śmierci, lecz jej nie znajdą; będą chcieli umrzeć, a 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 ale śmierć będzie ich unikać.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szukali śmierci, ale na pewno jej nie znajdą, i będą pragnęli umrzeć, ale śmierć od nich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bezskutecznie próbowali odebrać sobie życie. Będą chcieli umrzeć, ale nie będzie to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2024-04-27T05:29:22Z</dcterms:modified>
</cp:coreProperties>
</file>