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Noemi odpowiedziała: Zawróćcie, moje córki! Po co macie iść ze mną? Czy mam jeszcze synów w swym wnętrzu, którzy mogliby stać się waszymi mężami?*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Nawiązanie do lewiratu, zob. &lt;x&gt;10 38:810&lt;/x&gt;; &lt;x&gt;50 25:5-10&lt;/x&gt;.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2024-04-19T19:23:49Z</dcterms:modified>
</cp:coreProperties>
</file>