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córki moje, idźcie, gdyż jestem za stara, aby wyjść za mąż. A gdybym powiedziała: Jest dla mnie nadzieja, wyszła też za mąż tej nocy i również urodziła synów,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2024-03-28T14:15:47Z</dcterms:modified>
</cp:coreProperties>
</file>