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Rut 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czy wy czekałybyście, aż dorosną?* Czy miałybyście wyrzec się ponownego zamążpójścia? Nie, moje córki. Bo gorzko mi bardzo z waszego powodu,** że ręka JAHWE wystąpiła przeciwko mnie.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to czy czekałybyście, aż dorosną? Czy miałybyście dla nich wyrzec się ponownego zamążpójścia? Nie, moje córki. Przykro mi, że to, jak JAHWE postąpił ze mną, dotyka was tak boleśnie.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czekałybyście na nich, aż dorosną? Czy ze względu na nich pozostałybyście bez męża? Nie, moje córki. Odczuwam bowiem wielką gorycz ze względu na was, gdyż ręka JAHWE obróciła się przeciwko mnie.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wy ich czekać będziecie, ażby dorośli? zaż się dla tego zatrzymacie, abyście nie szły za mąż? Nie tak córki moje; bo żałość moja większa jest niźli wasza, gdyż się obróciła przeciwko mnie ręka Pańska.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jeślibyście ich czekać chciały, ażby podrośli i lat młodzieństwa doszli, pierwej będziecie babami, niżli za mąż pójdziecie. Nie chciejcie, proszę, córki moje, bo wasze utrapienie barziej mię ciśnie i wyszła ręka PANSKA przeciwko mnie.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To czy wy czekałybyście, aż dorosną? Czy miałybyście wyrzec się ponownego zamążpójścia? Nie, córki moje, boć wielką gorycz mam w duszy ze względu na was, że przeciw mnie zwróciła się ręka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czy czekałybyście aż dorosną, czy miałybyście wyrzec się ponownego małżeństwa? O nie, moje córki, bo bardziej od was jestem napełniona goryczą, gdyż przeciwko mnie podniosła się ręka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czekałybyście, aż staną się dorośli? Czy żyłybyście tak długo bez męża? Nie, moje córki! Jestem bardziej nieszczęśliwa niż wy, bo JAHWE dotknął mnie nieszczęściem”.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czyż mogłybyście na nich czekać, zanim dorosną? Czy ze względu na nich miałybyście się wyrzec małżeństwa? Nie, moje córki! Jestem bardziej niż wy nieszczęśliwa, bo zwróciła się przeciw mnie ręka Jahwe.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będziecie czekać aż podrosną? Czy się dla nich zamkniecie i nie będziecie wychodziły za mąż? Nie, moje córki. Jest mi z waszego powodu bardzo gorzko, bo zwróciła się przeciw mnie ręka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 czekałybyście na nich, aż dorosną? Czy dla nich pozostawałybyście samotne, by nie mieć innego męża? Nie, moje córki, gdyż ze względu na was odczuwam wielką gorycz, bo zwróciła się przeciw mnie ręka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25:5-10&lt;/x&gt;</w:t>
      </w:r>
    </w:p>
  </w:footnote>
  <w:footnote w:id="3">
    <w:p>
      <w:pPr>
        <w:pStyle w:val="FootnoteText"/>
      </w:pPr>
      <w:r>
        <w:rPr>
          <w:rStyle w:val="FootnoteReference"/>
        </w:rPr>
        <w:t>2)</w:t>
      </w:r>
      <w:r>
        <w:t xml:space="preserve"> </w:t>
      </w:r>
      <w:r>
        <w:t>Lub: bardziej niż wam.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2024-04-24T05:19:36Z</dcterms:modified>
</cp:coreProperties>
</file>