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8"/>
        <w:gridCol w:w="6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powstała ona i jej synowe, i wróciła z pól Moabu, gdyż usłyszała na polach Moabu, że JAHWE nawiedził* swój lud, aby dać im chleb.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okazał troskę.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2024-04-20T12:16:57Z</dcterms:modified>
</cp:coreProperties>
</file>