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niej Noemi, jej teściowa: Córko moja! Czy nie powinnam znaleźć ci jakiegoś spokojnego miejsca, w którym czułabyś się dobrze?*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Myślę, że powinnam znaleźć ci jakieś spokojne miejsce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2024-04-28T08:38:32Z</dcterms:modified>
</cp:coreProperties>
</file>