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moja córko, nie bój się. Wszystko, o czym mówisz, uczynię dla ciebie, gdyż cała brama mego ludu wie, że jesteś dzielną kobietą.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2024-04-28T18:44:32Z</dcterms:modified>
</cp:coreProperties>
</file>