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tak, to prawda, że ja jestem wykupicielem, jednak jest wykupiciel bliższy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prawda. Jestem wykupicielem. Jednak jest wykupiciel jeszcze bliższy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prawda, że jestem z tobą blisko spokrewniony, to jednak bliżej jest z tobą spokrewniony inny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prawdać to, żem ja jest pokrewny twój, wszakże jeszcze jest pokrewny bliższy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odmawiam, żem jest bliskim, ale jest inszy, bliższy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jeśli jest prawdą, że jako krewny [twego męża] mam prawo wykupu, to jest jeszcze krewny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jestem twoim wykupicielem, lecz jest jeden wykupiciel jeszcze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prawdą, że to ja jestem wykupicielem, to jednak jest jeszcze wykupiciel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rzeczywiście mam względem ciebie prawo wykupu, to jednak masz krewnego jeszcze bliższego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mam względem ciebie prawo wykupu, ale żyje jeszcze bliższy ode mnie krewny [męża twego].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я поправді є кревним, і є кревний ближчий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jest prawdą, że jestem powinowatym krwi to jednak istnieje bliższy ode mnie 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istotnie jestem wykupicielem, jest jeszcze wykupiciel bliżej spokrewniony niż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2024-04-28T00:22:40Z</dcterms:modified>
</cp:coreProperties>
</file>