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rozstanie powiedział: Daj tu, proszę, chustę, którą masz na sobie. Nadstaw ją. A gdy to uczyniła, odmierzył jej sześć miar jęczmienia,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 jej na ramiona, po czym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Daj okrycie, które masz na sobie, i trzymaj je.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trzymała je, odmierzył jej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 i włożył to na nią. Potem poszła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Daj płachtę, którą masz na sobie, a trzymaj ją; a gdy ją trzymała, namierzył jej sześć miarek jęczmienia, i założył na nię, i weszła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Rozciągni, pry, płaszcz twój, którym się odziewasz, trzymajże obiema rękoma. Która gdy rozciągnęła i trzymała, namierzył sześć korcy jęczmienia i włożył na nię. Które niosąc, weszła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[do niej]: Podaj okrycie, które masz na sobie, i trzymaj je mocno. Gdy trzymała je, odmierzył jej sześć [miar] jęczmienia i podał jej. Po czym poszła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Weź chustę, którą masz na sobie i potrzymaj ją; ona potrzymała ją, a on odmierzył jej sześć miar jęczmienia i narzucił na nią, a ona poszła potem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Weź płaszcz, który masz na sobie, i przytrzymaj go mocno. A gdy go trzymała, odmierzył jej sześć miar jęczmienia i zarzucił jej na plecy, po czym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„Daj płaszcz, którym jesteś okryta i trzymaj go mocno”. A gdy go trzymała, odmierzył jej sześć miar jęczmienia i pomógł zarzucić to na plecy. Wtedy wróciła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jeszcze: - Weź i przytrzymaj mocno płaszcz, którym się okrywasz. A gdy przytrzymała, nasypał jej sześć miar jęczmienia, włożył na nią i tak odeszła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Принеси опаску, що на тобі. І держала його і вимірив шість (мірок) ячменю і завдав їй (на плечі). І вона ввійшла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Podaj mi chustkę, którą masz na sobie i ją potrzymaj. Zatem ją potrzymała. Zaś on odmierzył jej sześć miar jęczmienia i na nią włożył. Potem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”Weź okrycie, które masz na sobie, i je nadstaw”. Nadstawiła je więc, on zaś odmierzył jej sześć miar jęczmienia i włożył to na nią, po czym wszedł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2024-04-27T20:38:55Z</dcterms:modified>
</cp:coreProperties>
</file>