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też: Tych sześć miar jęczmienia dał mi, bo powiedział mi: Nie pójdziesz z pustymi rękami do swojej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sześć miar jęczmienia — dodała — dał mi, mówiąc: Nie możesz iść do swej teściowej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dodała: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 mi sześć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jęczmienia. Powiedział bowiem do mnie: Nie możesz wrócić z pustymi rękami do swojej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Oto sześć miarek tego jęczmienia dał mi; bo rzekł do mnie: Nie wrócisz się próżno do świekry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Oto sześć korcy jęczmienia dał mi i rzekł: Nie chcę, abyś się próżno wróciła do świekry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Dodała Rut: Dał mi te sześć miar jęczmienia, mówiąc: Nie możesz wrócić z pustymi rękami do swej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też: Te sześć miar jęczmienia dał mi, bo mówił: Nie możesz z pustymi rękoma przyjść do swojej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dodała: Dał mi te sześć miar jęczmienia, bo powiedział: Nie możesz wrócić do swojej teściowej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Zakończyła słowami: „Dał mi te sześć miar jęczmienia i powiedział: «Nie możesz wrócić z pustymi rękami do swojej teściowej»”.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mi te sześć miar jęczmienia - powiedziała - i tak rzekł: ”Nie możesz wrócić do swojej teściowej z pustymi rękoma”.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їй: Дав мені ці шість (мірок) ячменя, бо сказав до мене: Не підеш з порожнім до твоєї свекрухи.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dodała: On mi dał sześć miar jęczmienia oraz do mnie powiedział: Nie powinnaś wrócić do swej teściowej z próżną dłonią.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rzekła: ”Dał mi te sześć miar jęczmienia, bo mi powiedział: ʼNie idź do swej teściowej z pustymi rękamiʼ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2024-04-27T23:39:09Z</dcterms:modified>
</cp:coreProperties>
</file>