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4"/>
        <w:gridCol w:w="1583"/>
        <w:gridCol w:w="6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 północy, że zatrząsł się* ten człowiek, obrócił się, a oto kobieta leży u jego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z zimna.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2024-04-28T01:15:30Z</dcterms:modified>
</cp:coreProperties>
</file>