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więc: Kim ty jesteś? I odpowiedziała: Ja jestem Rut, twoja służąca. Rozciągnij swój płaszcz* na swoją służącą, bo ty jesteś wykupicielem.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ty jesteś? — zapytał. Jestem Rut, twoja służąca — odpowiedziała. — Rozciągnij płaszcz na swą służącą, proszę, bo jesteś dla mnie wykupicielem.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Kto ty jesteś? Odpowiedziała: Jestem Rut, twoja służąca. Rozciągnij swój płaszcz nad swoją służącą, bo jesteś ze mną blisko spokrewniony.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Któżeś ty? I odpowiedziała: Jam jest Rut, służebnica twoja; rozciągnijże płaszcz twój na służebnicę twoję, boś mi pokrewny.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jej: Ktoś jest? A ona odpowiedziała: Jam jest Rut, służebnica twoja, rozciągni płaszcz twój na sługę twoję, boś jest powinowaty.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Zapytał: Kto ty jesteś? Odpowiedziała: Ja jestem Rut, służebnica twoja. Rozciągnij brzeg swego płaszcza nade mną, albowiem jesteś powinowatym.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więc: Kto ty jesteś? Ona zaś odpowiedziała: Ja jestem Rut, służebnica twoja. Rozciągnij swój płaszcz na swoją służebnicę, boś ty wykupiciel.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Zapytał: Kim jesteś? Ona odpowiedziała: Jestem Rut, twoja służebnica. Rozciągnij brzeg swojego płaszcza nad swoją służebnicą, bo jesteś wykupicielem.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Zapytał: „Kim jesteś?”. Odpowiedziała: „Jestem Rut, twoja służebnica. Okryj mnie, swoją służebnicę, brzegiem płaszcza, ponieważ jesteś wykupicielem”.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zawołał: - Ktoś ty jest! Odpowiedziała mu: - Jestem służebnica twoja, Rut. Rozciągnij nad służebnicą twoją kraj płaszcza twego, masz bowiem względem mnie prawo wykupu.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же: Хто ти? Вона ж сказала: Я Рут твоя раба, і покладеш твоє крило на твою рабиню, бо ти кревний.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zawołał: Kto ty jesteś? A odpowiedziała: Ja jestem twoja służebnica Ruth. Rozpostrzyj nad twoją służebnicą swoje skrzydło, ponieważ przysługuje ci prawo wykupu.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rzekł: ”Ktoś ty?” Odrzekła: ”Jestem Rut, twoja niewolnica, a ty rozpostrzyj połę swej szaty nad swoją niewolnicą, bo jesteś wykupicielem”.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2024-04-27T18:42:27Z</dcterms:modified>
</cp:coreProperties>
</file>